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488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Галлямова Амира Кабиловича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-312303104grp-1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1255311691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2036949870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1533202948grp-1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Галлямов А.К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Соди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-1669713710grp-2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в Межрайонную ИФНС России № 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Галлямов А.К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Галлямов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Галлямова Амира Кабиловича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3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312303104grp-17rplc-9">
    <w:name w:val="cat-UserDefined-312303104 grp-17 rplc-9"/>
    <w:basedOn w:val="DefaultParagraphFont"/>
  </w:style>
  <w:style w:type="character" w:customStyle="1" w:styleId="cat-UserDefined-1255311691grp-21rplc-12">
    <w:name w:val="cat-UserDefined-1255311691 grp-21 rplc-12"/>
    <w:basedOn w:val="DefaultParagraphFont"/>
  </w:style>
  <w:style w:type="character" w:customStyle="1" w:styleId="cat-UserDefined2036949870grp-22rplc-14">
    <w:name w:val="cat-UserDefined2036949870 grp-22 rplc-14"/>
    <w:basedOn w:val="DefaultParagraphFont"/>
  </w:style>
  <w:style w:type="character" w:customStyle="1" w:styleId="cat-UserDefined1533202948grp-19rplc-17">
    <w:name w:val="cat-UserDefined1533202948 grp-19 rplc-17"/>
    <w:basedOn w:val="DefaultParagraphFont"/>
  </w:style>
  <w:style w:type="character" w:customStyle="1" w:styleId="cat-UserDefined-1669713710grp-20rplc-21">
    <w:name w:val="cat-UserDefined-1669713710 grp-20 rplc-21"/>
    <w:basedOn w:val="DefaultParagraphFont"/>
  </w:style>
  <w:style w:type="character" w:customStyle="1" w:styleId="cat-UserDefinedgrp-23rplc-28">
    <w:name w:val="cat-UserDefined grp-23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